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6042B66" w:rsidR="009815C7" w:rsidRPr="007B0071" w:rsidRDefault="00CF7720" w:rsidP="00373F3E">
      <w:pPr>
        <w:spacing w:after="0" w:line="240" w:lineRule="auto"/>
        <w:jc w:val="center"/>
        <w:rPr>
          <w:rFonts w:ascii="Sylfaen" w:hAnsi="Sylfaen" w:cs="Sylfaen"/>
          <w:b/>
          <w:lang w:val="ka-GE"/>
        </w:rPr>
      </w:pPr>
      <w:r>
        <w:rPr>
          <w:rFonts w:ascii="Sylfaen" w:hAnsi="Sylfaen" w:cs="Sylfaen"/>
          <w:b/>
          <w:lang w:val="ka-GE"/>
        </w:rPr>
        <w:t>გოთუას ქუჩაზე</w:t>
      </w:r>
      <w:r w:rsidR="008834AE">
        <w:rPr>
          <w:rFonts w:ascii="Sylfaen" w:hAnsi="Sylfaen" w:cs="Sylfaen"/>
          <w:b/>
          <w:lang w:val="ka-GE"/>
        </w:rPr>
        <w:t xml:space="preserve"> </w:t>
      </w:r>
      <w:r w:rsidR="00C406C8">
        <w:rPr>
          <w:rFonts w:ascii="Sylfaen" w:hAnsi="Sylfaen" w:cs="Sylfaen"/>
          <w:b/>
          <w:lang w:val="ka-GE"/>
        </w:rPr>
        <w:t>წყალარინების</w:t>
      </w:r>
      <w:r w:rsidR="00F94013" w:rsidRPr="00F94013">
        <w:rPr>
          <w:rFonts w:ascii="Sylfaen" w:hAnsi="Sylfaen" w:cs="Sylfaen"/>
          <w:b/>
          <w:lang w:val="ka-GE"/>
        </w:rPr>
        <w:t xml:space="preserve"> ქსელის რეაბილიტაციის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Pr>
          <w:rFonts w:ascii="Sylfaen" w:hAnsi="Sylfaen"/>
          <w:b/>
        </w:rPr>
        <w:t xml:space="preserve">    </w:t>
      </w:r>
      <w:r w:rsidR="001B055A" w:rsidRPr="007B0071">
        <w:rPr>
          <w:rFonts w:ascii="Sylfaen" w:hAnsi="Sylfaen"/>
          <w:b/>
          <w:lang w:val="ka-GE"/>
        </w:rPr>
        <w:t>შესყიდვის ობიექტის დასახელება</w:t>
      </w:r>
    </w:p>
    <w:p w14:paraId="6612247C" w14:textId="63306C31"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7B0071">
        <w:rPr>
          <w:rFonts w:ascii="Arial" w:hAnsi="Arial" w:cs="Arial"/>
        </w:rPr>
        <w:t>)</w:t>
      </w:r>
      <w:r w:rsidR="008A3D36">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CF7720" w:rsidRPr="00CF7720">
        <w:rPr>
          <w:rFonts w:ascii="Sylfaen" w:hAnsi="Sylfaen" w:cs="Sylfaen"/>
          <w:lang w:val="ka-GE"/>
        </w:rPr>
        <w:t xml:space="preserve">გოთუას ქუჩაზე წყალარინების ქსელის </w:t>
      </w:r>
      <w:r w:rsidR="008D3CB4" w:rsidRPr="008D3CB4">
        <w:rPr>
          <w:rFonts w:ascii="Sylfaen" w:hAnsi="Sylfaen" w:cs="Sylfaen"/>
          <w:lang w:val="ka-GE"/>
        </w:rPr>
        <w:t xml:space="preserve">რეაბილიტაციის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712DC2" w:rsidRDefault="001B055A" w:rsidP="001B055A">
      <w:pPr>
        <w:spacing w:after="0" w:line="240" w:lineRule="auto"/>
        <w:jc w:val="both"/>
        <w:rPr>
          <w:rFonts w:ascii="Sylfaen" w:hAnsi="Sylfaen" w:cs="Sylfaen"/>
          <w:b/>
          <w:bCs/>
          <w:sz w:val="14"/>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51FBB8B" w:rsidR="00DB5C8D" w:rsidRPr="00696A50" w:rsidRDefault="00CF7720" w:rsidP="00696A50">
      <w:pPr>
        <w:spacing w:after="0" w:line="240" w:lineRule="auto"/>
        <w:jc w:val="both"/>
        <w:rPr>
          <w:rFonts w:ascii="Sylfaen" w:hAnsi="Sylfaen" w:cs="Sylfaen"/>
        </w:rPr>
      </w:pPr>
      <w:r w:rsidRPr="00CF7720">
        <w:rPr>
          <w:rFonts w:ascii="Sylfaen" w:hAnsi="Sylfaen" w:cs="Sylfaen"/>
          <w:lang w:val="ka-GE"/>
        </w:rPr>
        <w:t xml:space="preserve">გოთუას ქუჩაზე წყალარინების ქსელის </w:t>
      </w:r>
      <w:r w:rsidR="00185431" w:rsidRPr="008D3CB4">
        <w:rPr>
          <w:rFonts w:ascii="Sylfaen" w:hAnsi="Sylfaen" w:cs="Sylfaen"/>
          <w:lang w:val="ka-GE"/>
        </w:rPr>
        <w:t>რეაბილიტაციის</w:t>
      </w:r>
      <w:r w:rsidR="00185431">
        <w:rPr>
          <w:rFonts w:ascii="Sylfaen" w:hAnsi="Sylfaen" w:cs="Sylfaen"/>
          <w:lang w:val="ka-GE"/>
        </w:rPr>
        <w:t xml:space="preserve"> მომსახურების შესყიდვა დანართი N1-ში მოცემული პროექტის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3030CA59" w:rsidR="00392707"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CF7720">
        <w:rPr>
          <w:rFonts w:ascii="Sylfaen" w:hAnsi="Sylfaen"/>
          <w:lang w:val="ka-GE"/>
        </w:rPr>
        <w:t>ვაკე-საბურთალოს</w:t>
      </w:r>
      <w:r w:rsidR="00095224">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w:t>
      </w:r>
      <w:r w:rsidR="009D5E96" w:rsidRPr="007B0071">
        <w:rPr>
          <w:rFonts w:ascii="Sylfaen" w:hAnsi="Sylfaen"/>
          <w:lang w:val="ka-GE"/>
        </w:rPr>
        <w:lastRenderedPageBreak/>
        <w:t xml:space="preserve">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46219635"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სრულად შევსებული სამუშაო გეგმა-გრაფიკი (ყოველდღიური პროგრესის ჩვენებით, სადაც გაწერილი იქნება, როგორც ტექნიკის, ასევე მუშა-ხელის მუშაობის გრაფიკი);</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9E249EC"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Pr="00CF7720">
        <w:rPr>
          <w:rFonts w:ascii="Sylfaen" w:hAnsi="Sylfaen" w:cs="Sylfaen"/>
          <w:b/>
          <w:sz w:val="20"/>
          <w:szCs w:val="20"/>
          <w:lang w:val="ka-GE"/>
        </w:rPr>
        <w:t xml:space="preserve">2020 </w:t>
      </w:r>
      <w:r w:rsidRPr="00F7798A">
        <w:rPr>
          <w:rFonts w:ascii="Sylfaen" w:hAnsi="Sylfaen" w:cs="Sylfaen"/>
          <w:b/>
          <w:sz w:val="20"/>
          <w:szCs w:val="20"/>
          <w:lang w:val="ka-GE"/>
        </w:rPr>
        <w:t>წლის</w:t>
      </w:r>
      <w:r w:rsidRPr="00CF7720">
        <w:rPr>
          <w:rFonts w:ascii="Sylfaen" w:hAnsi="Sylfaen" w:cs="Sylfaen"/>
          <w:b/>
          <w:sz w:val="20"/>
          <w:szCs w:val="20"/>
          <w:lang w:val="ka-GE"/>
        </w:rPr>
        <w:t xml:space="preserve"> </w:t>
      </w:r>
      <w:r w:rsidR="00CF7720" w:rsidRPr="00CF7720">
        <w:rPr>
          <w:rFonts w:ascii="Sylfaen" w:hAnsi="Sylfaen" w:cs="Sylfaen"/>
          <w:b/>
          <w:sz w:val="20"/>
          <w:szCs w:val="20"/>
          <w:lang w:val="ka-GE"/>
        </w:rPr>
        <w:t>22 ოქტომბერი,</w:t>
      </w:r>
      <w:r w:rsidRPr="00CF7720">
        <w:rPr>
          <w:rFonts w:ascii="Sylfaen" w:hAnsi="Sylfaen" w:cs="Sylfaen"/>
          <w:b/>
          <w:sz w:val="20"/>
          <w:szCs w:val="20"/>
          <w:lang w:val="ka-GE"/>
        </w:rPr>
        <w:t xml:space="preserve"> 1</w:t>
      </w:r>
      <w:r w:rsidR="0091272C" w:rsidRPr="00CF7720">
        <w:rPr>
          <w:rFonts w:ascii="Sylfaen" w:hAnsi="Sylfaen" w:cs="Sylfaen"/>
          <w:b/>
          <w:sz w:val="20"/>
          <w:szCs w:val="20"/>
          <w:lang w:val="ka-GE"/>
        </w:rPr>
        <w:t>6</w:t>
      </w:r>
      <w:r w:rsidRPr="00CF7720">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203F2887" w:rsidR="007A4EBD" w:rsidRDefault="007A4EBD" w:rsidP="00CF7A57">
      <w:pPr>
        <w:rPr>
          <w:rFonts w:ascii="Sylfaen" w:hAnsi="Sylfaen"/>
          <w:b/>
          <w:color w:val="FF0000"/>
          <w:u w:val="single"/>
          <w:lang w:val="ka-GE"/>
        </w:rPr>
      </w:pPr>
    </w:p>
    <w:p w14:paraId="32027CF7" w14:textId="77777777" w:rsidR="009D27AA" w:rsidRDefault="009D27AA" w:rsidP="00CF7A57">
      <w:pPr>
        <w:rPr>
          <w:rFonts w:ascii="Sylfaen" w:hAnsi="Sylfaen"/>
          <w:b/>
          <w:color w:val="FF0000"/>
          <w:u w:val="single"/>
          <w:lang w:val="ka-GE"/>
        </w:rPr>
      </w:pPr>
      <w:bookmarkStart w:id="1" w:name="_GoBack"/>
      <w:bookmarkEnd w:id="1"/>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52250" w14:textId="77777777" w:rsidR="005B0AB5" w:rsidRDefault="005B0AB5" w:rsidP="007902EA">
      <w:pPr>
        <w:spacing w:after="0" w:line="240" w:lineRule="auto"/>
      </w:pPr>
      <w:r>
        <w:separator/>
      </w:r>
    </w:p>
  </w:endnote>
  <w:endnote w:type="continuationSeparator" w:id="0">
    <w:p w14:paraId="0E54ADE0" w14:textId="77777777" w:rsidR="005B0AB5" w:rsidRDefault="005B0AB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3E1F3B2" w:rsidR="004A3BD8" w:rsidRDefault="004A3BD8">
        <w:pPr>
          <w:pStyle w:val="Footer"/>
          <w:jc w:val="right"/>
        </w:pPr>
        <w:r>
          <w:fldChar w:fldCharType="begin"/>
        </w:r>
        <w:r>
          <w:instrText xml:space="preserve"> PAGE   \* MERGEFORMAT </w:instrText>
        </w:r>
        <w:r>
          <w:fldChar w:fldCharType="separate"/>
        </w:r>
        <w:r w:rsidR="009D27AA">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7441C" w14:textId="77777777" w:rsidR="005B0AB5" w:rsidRDefault="005B0AB5" w:rsidP="007902EA">
      <w:pPr>
        <w:spacing w:after="0" w:line="240" w:lineRule="auto"/>
      </w:pPr>
      <w:r>
        <w:separator/>
      </w:r>
    </w:p>
  </w:footnote>
  <w:footnote w:type="continuationSeparator" w:id="0">
    <w:p w14:paraId="48573CCD" w14:textId="77777777" w:rsidR="005B0AB5" w:rsidRDefault="005B0AB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D3679"/>
    <w:rsid w:val="004D3D1C"/>
    <w:rsid w:val="004D747F"/>
    <w:rsid w:val="004E36F2"/>
    <w:rsid w:val="004E7665"/>
    <w:rsid w:val="005111AB"/>
    <w:rsid w:val="005248B1"/>
    <w:rsid w:val="0052656B"/>
    <w:rsid w:val="00533234"/>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B0AB5"/>
    <w:rsid w:val="005C14A4"/>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CB4"/>
    <w:rsid w:val="009A2F37"/>
    <w:rsid w:val="009A6460"/>
    <w:rsid w:val="009A7535"/>
    <w:rsid w:val="009B6AD6"/>
    <w:rsid w:val="009C51A6"/>
    <w:rsid w:val="009C5EE2"/>
    <w:rsid w:val="009C7B5B"/>
    <w:rsid w:val="009D07D1"/>
    <w:rsid w:val="009D27AA"/>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720"/>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2DBA6-5662-498A-AF83-DE593E61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6</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237</cp:revision>
  <cp:lastPrinted>2015-07-27T06:36:00Z</cp:lastPrinted>
  <dcterms:created xsi:type="dcterms:W3CDTF">2017-02-28T15:04:00Z</dcterms:created>
  <dcterms:modified xsi:type="dcterms:W3CDTF">2020-10-15T12:06:00Z</dcterms:modified>
</cp:coreProperties>
</file>